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4de0" w14:textId="6f64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599 бұйрығы. Қазақстан Республикасының Әділет министрлігінде 2018 жылғы 22 қарашада № 17766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тауарларды жосықсыз берушілердің тізбесін қалыптастыру қағидаларын бекіту туралы" Қазақстан Республикасы Білім және ғылым министрінің 2016 жылғы 30 маусымдағы № 414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14079 болып тіркелген, 2016 жылғы 18 тамызда Қазақстан Республикасы нормативтік құқықтық актілерінің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(Е. Е. Ерсаинов)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599 бұйрығымен бекітілген</w:t>
            </w:r>
          </w:p>
        </w:tc>
      </w:tr>
    </w:tbl>
    <w:bookmarkStart w:name="z12" w:id="10"/>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2-6) тармағына</w:t>
      </w:r>
      <w:r>
        <w:rPr>
          <w:rFonts w:ascii="Times New Roman"/>
          <w:b w:val="false"/>
          <w:i w:val="false"/>
          <w:color w:val="000000"/>
          <w:sz w:val="28"/>
        </w:rPr>
        <w:t xml:space="preserve"> сәйкес әзірленді және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(бұдан әрі - Тізбе) қалыптастыру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Балалар құқықтарын қорғау саласындағы уәкiлеттi орган - Қазақстан Республикасы Білім және ғылым министрлігі Балалардың құқықтарын қорғау комитеті;</w:t>
      </w:r>
    </w:p>
    <w:bookmarkEnd w:id="14"/>
    <w:bookmarkStart w:name="z17" w:id="15"/>
    <w:p>
      <w:pPr>
        <w:spacing w:after="0"/>
        <w:ind w:left="0"/>
        <w:jc w:val="both"/>
      </w:pPr>
      <w:r>
        <w:rPr>
          <w:rFonts w:ascii="Times New Roman"/>
          <w:b w:val="false"/>
          <w:i w:val="false"/>
          <w:color w:val="000000"/>
          <w:sz w:val="28"/>
        </w:rPr>
        <w:t>
      2) өнім беруші –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w:t>
      </w:r>
    </w:p>
    <w:bookmarkEnd w:id="15"/>
    <w:bookmarkStart w:name="z18" w:id="16"/>
    <w:p>
      <w:pPr>
        <w:spacing w:after="0"/>
        <w:ind w:left="0"/>
        <w:jc w:val="both"/>
      </w:pPr>
      <w:r>
        <w:rPr>
          <w:rFonts w:ascii="Times New Roman"/>
          <w:b w:val="false"/>
          <w:i w:val="false"/>
          <w:color w:val="000000"/>
          <w:sz w:val="28"/>
        </w:rPr>
        <w:t>
      3) тапсырыс берушілер (конкурсты ұйымдастырушы)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16"/>
    <w:bookmarkStart w:name="z19" w:id="17"/>
    <w:p>
      <w:pPr>
        <w:spacing w:after="0"/>
        <w:ind w:left="0"/>
        <w:jc w:val="left"/>
      </w:pPr>
      <w:r>
        <w:rPr>
          <w:rFonts w:ascii="Times New Roman"/>
          <w:b/>
          <w:i w:val="false"/>
          <w:color w:val="000000"/>
        </w:rPr>
        <w:t xml:space="preserve"> 2-тарау. Тізбені қалыптастыру тәртібі</w:t>
      </w:r>
    </w:p>
    <w:bookmarkEnd w:id="17"/>
    <w:bookmarkStart w:name="z20" w:id="18"/>
    <w:p>
      <w:pPr>
        <w:spacing w:after="0"/>
        <w:ind w:left="0"/>
        <w:jc w:val="both"/>
      </w:pPr>
      <w:r>
        <w:rPr>
          <w:rFonts w:ascii="Times New Roman"/>
          <w:b w:val="false"/>
          <w:i w:val="false"/>
          <w:color w:val="000000"/>
          <w:sz w:val="28"/>
        </w:rPr>
        <w:t>
      3. Заңды күшіне енген сот шешімі негізінде конкурсты ұйымдастырушы (тапсырыс беруші)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4. Тізбе осы Қағидаларға қосымшаға сәйкес электрондық нысанда қазақ және орыс тілдерінде қалыптастырылады және:</w:t>
      </w:r>
    </w:p>
    <w:bookmarkEnd w:id="19"/>
    <w:p>
      <w:pPr>
        <w:spacing w:after="0"/>
        <w:ind w:left="0"/>
        <w:jc w:val="both"/>
      </w:pPr>
      <w:r>
        <w:rPr>
          <w:rFonts w:ascii="Times New Roman"/>
          <w:b w:val="false"/>
          <w:i w:val="false"/>
          <w:color w:val="000000"/>
          <w:sz w:val="28"/>
        </w:rPr>
        <w:t>
      1) конкурс жеңімпазы деп таныған жағдайда шарт жасасудан жалтарған;</w:t>
      </w:r>
    </w:p>
    <w:p>
      <w:pPr>
        <w:spacing w:after="0"/>
        <w:ind w:left="0"/>
        <w:jc w:val="both"/>
      </w:pPr>
      <w:r>
        <w:rPr>
          <w:rFonts w:ascii="Times New Roman"/>
          <w:b w:val="false"/>
          <w:i w:val="false"/>
          <w:color w:val="000000"/>
          <w:sz w:val="28"/>
        </w:rPr>
        <w:t>
      2) олармен жасалған шарт бойынша өз міндеттемелерін орындамаған немесе тиісінше орындамаған;</w:t>
      </w:r>
    </w:p>
    <w:p>
      <w:pPr>
        <w:spacing w:after="0"/>
        <w:ind w:left="0"/>
        <w:jc w:val="both"/>
      </w:pPr>
      <w:r>
        <w:rPr>
          <w:rFonts w:ascii="Times New Roman"/>
          <w:b w:val="false"/>
          <w:i w:val="false"/>
          <w:color w:val="000000"/>
          <w:sz w:val="28"/>
        </w:rPr>
        <w:t>
      3) біліктілік талаптары бойынша дұрыс емес ақпарат берген өнім берушілер (әлеуетті өнім берушілер) туралы мәліметтерді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5. Конкурсты ұйымдастырушы (тапсырыс беруші) осы Қағидалардың 4-тармағының 1), 2), 3) тармақшаларында қарастырылған жағдайларда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 (әлеуетті берушінің) тарапынан бұзушылық фактілерін білген күнінен бастап күнтізбелік отыз күннен кешіктірмей өнім берушіні жосықсыз өнім беруші деп тану туралы сотқа жүгінеді.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6. Конкурсты ұйымдастырушы (тапсырыс беруші) жосықсыз өнім беруші деп тану туралы күшіне енген сот шешімін алған күнінен бастап үш жұмыс күн ішінде оны Тізбеге қосады және интернет-ресурсқа орналастыру үшін балалардың құқықтарын қорғау саласындағы уәкілетті органға (бұдан әрі – уәкілетті орган) жібереді.</w:t>
      </w:r>
    </w:p>
    <w:bookmarkEnd w:id="21"/>
    <w:bookmarkStart w:name="z27" w:id="22"/>
    <w:p>
      <w:pPr>
        <w:spacing w:after="0"/>
        <w:ind w:left="0"/>
        <w:jc w:val="both"/>
      </w:pPr>
      <w:r>
        <w:rPr>
          <w:rFonts w:ascii="Times New Roman"/>
          <w:b w:val="false"/>
          <w:i w:val="false"/>
          <w:color w:val="000000"/>
          <w:sz w:val="28"/>
        </w:rPr>
        <w:t>
      7. Уәкілетті орган Тізбені алған күннен бастап оны бір жұмыс күн ішінде уәкілетті органның интернет-ресурсына орналастырады.</w:t>
      </w:r>
    </w:p>
    <w:bookmarkEnd w:id="22"/>
    <w:bookmarkStart w:name="z28" w:id="23"/>
    <w:p>
      <w:pPr>
        <w:spacing w:after="0"/>
        <w:ind w:left="0"/>
        <w:jc w:val="both"/>
      </w:pPr>
      <w:r>
        <w:rPr>
          <w:rFonts w:ascii="Times New Roman"/>
          <w:b w:val="false"/>
          <w:i w:val="false"/>
          <w:color w:val="000000"/>
          <w:sz w:val="28"/>
        </w:rPr>
        <w:t>
      8. Уәкілетті орган, өнім берушіні жосықсыз әлеуетті өнім беруші деп тану туралы сот шешімі заңды күшіне енген күнінен бастап оны 24 (жиырма төрт) ай мерзімге Тізбеге енгізеді.</w:t>
      </w:r>
    </w:p>
    <w:bookmarkEnd w:id="23"/>
    <w:bookmarkStart w:name="z29" w:id="24"/>
    <w:p>
      <w:pPr>
        <w:spacing w:after="0"/>
        <w:ind w:left="0"/>
        <w:jc w:val="both"/>
      </w:pPr>
      <w:r>
        <w:rPr>
          <w:rFonts w:ascii="Times New Roman"/>
          <w:b w:val="false"/>
          <w:i w:val="false"/>
          <w:color w:val="000000"/>
          <w:sz w:val="28"/>
        </w:rPr>
        <w:t xml:space="preserve">
      9. Конкурсты ұйымдастырушы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 өткеннен кейін өнім берушіні Тізбеден шығарады.</w:t>
      </w:r>
    </w:p>
    <w:bookmarkEnd w:id="24"/>
    <w:bookmarkStart w:name="z30" w:id="25"/>
    <w:p>
      <w:pPr>
        <w:spacing w:after="0"/>
        <w:ind w:left="0"/>
        <w:jc w:val="both"/>
      </w:pPr>
      <w:r>
        <w:rPr>
          <w:rFonts w:ascii="Times New Roman"/>
          <w:b w:val="false"/>
          <w:i w:val="false"/>
          <w:color w:val="000000"/>
          <w:sz w:val="28"/>
        </w:rPr>
        <w:t>
      10. Жосықсыз өнім беруші деп тану туралы шешімнің күшін жою туралы күшіне енген сот актісі болған жағдайда, жосықсыз өнім беруші туралы мәліметтері бар Тізбедегі жазбаны конкурсты ұйымдастырушы тиісті сот актісін алған күнінен бастап бір жұмыс күн ішінде алып тастайды.</w:t>
      </w:r>
    </w:p>
    <w:bookmarkEnd w:id="25"/>
    <w:bookmarkStart w:name="z31" w:id="26"/>
    <w:p>
      <w:pPr>
        <w:spacing w:after="0"/>
        <w:ind w:left="0"/>
        <w:jc w:val="both"/>
      </w:pPr>
      <w:r>
        <w:rPr>
          <w:rFonts w:ascii="Times New Roman"/>
          <w:b w:val="false"/>
          <w:i w:val="false"/>
          <w:color w:val="000000"/>
          <w:sz w:val="28"/>
        </w:rPr>
        <w:t>
      11. Тізбе өзгерген кезде конкурсты ұйымдастырушы (тапсырыс беруші) үш жұмыс күн ішінде ақпаратты уәкілетті органға жібереді.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көрсетілетін</w:t>
            </w:r>
            <w:r>
              <w:br/>
            </w:r>
            <w:r>
              <w:rPr>
                <w:rFonts w:ascii="Times New Roman"/>
                <w:b w:val="false"/>
                <w:i w:val="false"/>
                <w:color w:val="000000"/>
                <w:sz w:val="20"/>
              </w:rPr>
              <w:t>қызметтерді, тауарларды,</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жосықсыз</w:t>
            </w:r>
            <w:r>
              <w:br/>
            </w:r>
            <w:r>
              <w:rPr>
                <w:rFonts w:ascii="Times New Roman"/>
                <w:b w:val="false"/>
                <w:i w:val="false"/>
                <w:color w:val="000000"/>
                <w:sz w:val="20"/>
              </w:rPr>
              <w:t>берушілердің (әлеуетті</w:t>
            </w:r>
            <w:r>
              <w:br/>
            </w:r>
            <w:r>
              <w:rPr>
                <w:rFonts w:ascii="Times New Roman"/>
                <w:b w:val="false"/>
                <w:i w:val="false"/>
                <w:color w:val="000000"/>
                <w:sz w:val="20"/>
              </w:rPr>
              <w:t>берушілердің) тізбесін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bookmarkStart w:name="z33" w:id="27"/>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етумен байланысты тауарларды жосықсыз берушілердің (әлеуетті өнім берушілердің) тізбесі</w:t>
      </w:r>
    </w:p>
    <w:bookmarkEnd w:id="27"/>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885"/>
        <w:gridCol w:w="981"/>
        <w:gridCol w:w="1303"/>
        <w:gridCol w:w="440"/>
        <w:gridCol w:w="6153"/>
        <w:gridCol w:w="2386"/>
      </w:tblGrid>
      <w:tr>
        <w:trPr>
          <w:trHeight w:val="30" w:hRule="atLeast"/>
        </w:trPr>
        <w:tc>
          <w:tcPr>
            <w:tcW w:w="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(әлеуетті өнім беруші)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конкурс туралы мәліметтер</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(әлеуетті өнім берушіні) жосықсыз берушілер (әлеуетті өнім берушілер) тізбесіне қосу негіздемесі, сот шешімінің күшіне енген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(әлеуетті өнім берушінің)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(әлеуетті өнім берушінің) орналасқан жері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бизнес-сәйкестендiру нөмiрi</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қорытындысын шығару күні</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қызметтердің, тауарлардың,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етумен байланысты тауарлардың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