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eccd" w14:textId="522e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2018 года № 599. Зарегистрирован в Министерстве юстиции Республики Казахстан 22 ноября 2018 года № 17766.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июня 2016 года № 414 "Об утверждении Правил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под № 14079, опубликован 18 августа 2016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Министерства образования и науки Республики Казахстан (Ерсаинов Е.Е.)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599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и определяют порядок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Перечень).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защиты прав детей - Комитет по охране прав детей Министерства образования и науки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заказчики (организаторы конкурса) -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 лиц,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формируется организатором конкурса (заказчик) на основании решений судов, вступивших в законную силу.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формируется на казахском и русском языках в электронной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содержит сведения о поставщиках (потенциальных поставщиках):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уклонившихся от заключения договора в случае признания его победителем конкурса;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исполнивших или ненадлежащим образом исполнивших свои обязательства по заключенному с ним договору;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предоставивших недостоверную информацию по квалификационным требованиям.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 конкурса (заказчик) в случаях, предусмотренных подпунктами 1), 2), 3) пункта 4 настоящих Правил не позднее тридцати календарных дней со дня его извещения о факте нарушения поставщиком (потенциальным поставщиком)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обращается с иском в суд о признании такого поставщика недобросовестным поставщиком.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Организатор конкурса (заказчик) в течение трех рабочих дней со дня получения вступившего в силу решения суда о признании недобросовестным поставщиком, включает в Перечень и направляет в уполномоченный орган в области защиты прав детей (далее – уполномоченный орган) для размещения на интернет-ресурсе уполномоченного органа.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одного рабочего дня со дня получения Перечня размещает его на интернет-ресурсе уполномоченного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включает поставщика в Перечень на срок 24 (двадцать четыре) месяца со дня вступления в законную силу решения суда о признании его недобросовестным поставщиком.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Поставщик исключается из Перечня организатором конкурса (заказчик)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наличия вступившего в законную силу судебного акта об отмене решения о признании недобросовестным поставщиком, запись в Перечне, содержащая сведения о недобросовестном поставщике исключается в течение одного рабочего дня со дня получения организатором конкурса (заказчик) соответствующего судебного акта.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изменении Перечня организатор конкурса (заказчик) в течение трех рабочих дней предоставляет информацию в уполномоченный орган.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недобросовестных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(потенциальных поставщиков)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товаров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обучающихся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дополнительного образования,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товаров,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обеспечением питания детей,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воспитывающихся и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дошкольных организациях,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образования для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детей-сирот и детей, оставшихся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попечения родителей,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технического 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785"/>
        <w:gridCol w:w="893"/>
        <w:gridCol w:w="979"/>
        <w:gridCol w:w="497"/>
        <w:gridCol w:w="6383"/>
        <w:gridCol w:w="2591"/>
      </w:tblGrid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 (потенциальном поставщике)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конкурсах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 поставщика (потенциального поставщика) в перечень недобросовестных поставщиков (потенциальных поставщиков), дата вступления в силу решения суда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(потенциального поставщика)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поставщика (потенциального поставщика)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конкурса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приобретенных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